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6"/>
        <w:gridCol w:w="1840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właśnie dniu, że złamię łuk Izraela na równinie Jizreel.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2024-04-23T19:20:24Z</dcterms:modified>
</cp:coreProperties>
</file>