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i Ja mnożyłem widzenie, i za pośrednictwem proroków* mówiłem w przypowieściach.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— to Ja mnożyłem widzenia. Za pośrednictwem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w Gileadzie była nieprawość i marność? I w Gilgal składają ofiary z wołów, owszem, ich ołtarzów pełno jak stosów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tylko w Galaad była nieprawość i marność? I w Galgalu woły ofiarują, owszem, i ołtarzów ich pełno jako gromad na zagonach pól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Galaad bałwan, tedyć próżno byli w Galgalu woły ofiarujący, bo i ołtarze ich jako stogi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Gileadzie jest nieprawość, to stali się bezużyteczni; w Gilgal składają ofiary cielcom, dlatego ich ołtarze będą jak stosy kamieni na 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proroków, Ja też zsyłałem wiele widzeń, a przez proroków przedkładałem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i Ja wielokrotnie zsyłałem im widzenia i przez proroków ogłaszałem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 i mnożyłem widzenia oraz przez proroków głosiłem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Proroków, ponawiałem widzenia i przez Proroków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до пророків, і Я помножив видіння і Я показався руками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mówiłem przez proroków, mnożyłem widzenia oraz za pośrednictwem wieszczów przemawiałem w obrazach!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Gileadzie zdarzyło się coś niesamowitego, a także nieprawdziwego. W Gilgal składali w ofierze byki. Ponadto ich ołtarze są jak sterty kamieni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przez rękę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2024-04-27T22:43:50Z</dcterms:modified>
</cp:coreProperties>
</file>