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jest* nieprawość w Gileadzie? Jaką marnością się stali! W Gilgal ofiarują cielce! Także ich ołtarze są jak kupy (kamieni) przy bruzdach polnych.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Gileadzie panuje nieprawość! Ach, jaką marnością się stali! W Gilgal z byków składają ofiary! Ich ołtarze są też jak kupy kamieni ułożone przy bruzdach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uciekł Jakub do ziemi Syrii, gdzie Izrael służył za żonę i za żonę strzegł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był uciekł Jakób z krainy Syryjskiej, gdzie służył Izrael za żonę, i za żonę strzegł stada;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Jakob do krainy Syryjskiej i służył Izrael dla żony i dla żony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uszedł na pola Aramu, Izrael dla kobiety poszedł na służbę i dla kobiety stał się stróżem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Gilead panuje nikczemność, kochają się w marności, w Gilgal składają ofiary cielcom. Dlatego ich ołtarze staną się jak kupy kamieni w bruzdach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Gileadzie jest nieprawość, to z pewnością zmarnieje. W Gilgal składają ofiary z byków, dlatego ich ołtarze będą jak stosy kamieni pośród bruzd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Gileadzie panuje nieprawość i gnieździ się kłamstwo. W Gilgal składają ofiary cielcom, dlatego ich ołtarze będą jak stos kamieni w bruzdach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pogrążone jest w nieprawości - zostanie unicestwione; w Gilgal składają ofiary cielcom - ich też ołtarze staną się podobne do kupy kamieni w bruzdach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немає Ґалаада, тоді брехливі були в Ґалґалі володарі, які жертвували, і їхні жертівники як черепахи на землі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mimo tego w Gilead są marne bóstwa – dlatego też zmarnieją; jeśli w Gilgal ofiarowują cielce – to będą jak rumowiska na zagonach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uciekł na pole syryjskie, a Izrael służył w zamian za żonę i w zamian za żonę strzegł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Jeśli jest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2024-04-28T09:03:25Z</dcterms:modified>
</cp:coreProperties>
</file>