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Jakub na pola Aramu, i służył Izrael za żonę, i za kobietę stróżował.*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2024-04-27T17:36:26Z</dcterms:modified>
</cp:coreProperties>
</file>