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przez proroka wyprowadził Izrael z Egiptu, pilnował go za pośrednictwem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Efraim pobudził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gorzkiego gniewu. Dlatego na niego wyleje się jego krew i jego Pan odpłaci mu za jego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Efraim Pana pobudził do gniewu gorzkiego; przetoż się nań wyleje krew jego, a pohańbienie jego odda mu Pan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mię pobudził Efraim gorzkościami swemi, a krew jego przydzie nań i zhańbienie swoje odda mu Pan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bardzo go rozgniewał. A On [odpowiedzialność za] krew zrzuci na niego i za zniewagę swą Pan jego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przez proroka wyprowadził Izraela z Egiptu, prorok także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Pan wyprowadził Izraela z Egiptu i przez proroka otaczał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przez proroka wyprowadził Izraela z Egiptu i 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 Proroka wyprowadził Izraela z Egiptu i przez Proroka otaczał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пророком вивів Господь Ізраїля з Єгипту, і пророком він був збережений.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poprzez proroka WIEKUISTY wyprowadził Israela z Micraim i przez proroków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wywołał urazę aż po rozgoryczenie i obciąża się przelewaniem krwi, a jego Wielki Pan odpłaci mu za jego zniewagę”.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2024-04-28T10:31:00Z</dcterms:modified>
</cp:coreProperties>
</file>