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proroka JAHWE wyprowadził Izraela z Egiptu, i przez proroka był strzeżony.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2024-04-28T16:29:52Z</dcterms:modified>
</cp:coreProperties>
</file>