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62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wyraz gorzko drażnił (Go) Efraim,* pozostawi więc na nim krew przez niego (przelaną)** i za jego zniewagę odpłaci mu jego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Efraim drażnił Go nad wyraz gorzko, dlatego krew, którą przelał, pozostawi na nim i odpłaci mu jego Pan za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Efraim sprawiał mu gorzkie zmartwienie, dlatego jego Pan zrzuci na niego winę krwi i odpłaci mu za jego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bardzo Go rozgniewał, dlatego Pan ześle na niego karę za krew i odpłaci mu za jego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pobudził Go do gorzkiego gniewu, dlatego JAHWE zrzuci na niego odpowiedzialność za krew, którą przelał, i skieruje przeciwko niemu jego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jednak wzbudził w Nim gorycz gniewu, przeto obciąży go Pan krwawą jego zbrodnią i odpłaci mu za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розгнівався і розлютився, і його кров на нього вилиється, і Господь йому віддасть його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Efraim jątrzył, aż do rozgoryczenia; dlatego Pan rzuci na niego jego krwawą winę i odpłaci mu jego bluźnierstwo.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32:43&lt;/x&gt;; &lt;x&gt;60 20:1-9&lt;/x&gt;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2024-04-27T20:54:02Z</dcterms:modified>
</cp:coreProperties>
</file>