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wyraz gorzko drażnił (Go) Efraim,* pozostawi więc na nim krew przez niego (przelaną)** i za jego zniewagę odpłaci mu jego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32:43&lt;/x&gt;; &lt;x&gt;60 20:1-9&lt;/x&gt;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2024-04-28T09:54:15Z</dcterms:modified>
</cp:coreProperties>
</file>