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gna wicher wschodni.* Mnoży kłamstwo i gwałt. Zawierają przymierze z Asyrią i oliwę posyła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wicher wschodni : gorący wiatr pustynny.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17:4&lt;/x&gt;; &lt;x&gt;290 30:1-5&lt;/x&gt;; &lt;x&gt;290 31:1-3&lt;/x&gt;; &lt;x&gt;300 2:16-19&lt;/x&gt;; &lt;x&gt;300 37:7-10&lt;/x&gt;; 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2024-04-27T15:16:29Z</dcterms:modified>
</cp:coreProperties>
</file>