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powiedział: Tak, wzbogaciłem się, znalazłem swoje bogactwo.* W całym moim trudzie nie znaleziono u mnie winy wynikającej z grzechu!**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całym (…) grzechu, </w:t>
      </w:r>
      <w:r>
        <w:rPr>
          <w:rtl/>
        </w:rPr>
        <w:t>לִי עָֹון אֲׁשֶר־חֵטְאּכָל־יְגִיעַי לֹא יִמְצְאּו־</w:t>
      </w:r>
      <w:r>
        <w:rPr>
          <w:rtl w:val="0"/>
        </w:rPr>
        <w:t xml:space="preserve"> : wg G: I powiedział Efraim: Jakże się wzbogaciłem, znalazłem dla siebie ulgę! Wszystkie jego zdobycze (l. owoce trudu) nie będą mu policzone z powodu nieprawości, przez które zgrzeszył. Odzwierciedlałoby to: ּ</w:t>
      </w:r>
      <w:r>
        <w:rPr>
          <w:rtl/>
        </w:rPr>
        <w:t>כָל־יְגִיעָיו לֹא יִּמָצְאּו לֹו עַל־אָוֶן אֲׁשֶר חָטָא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2024-04-27T15:47:18Z</dcterms:modified>
</cp:coreProperties>
</file>