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Gdzie* jest teraz twój król, by cię poratować we wszystkich twych miastach?** *** I twoi sędziowie,**** o których mówiłeś: Daj mi króla i książąt?!*****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Gdzie, </w:t>
      </w:r>
      <w:r>
        <w:rPr>
          <w:rtl/>
        </w:rPr>
        <w:t>אֱהִי</w:t>
      </w:r>
      <w:r>
        <w:rPr>
          <w:rtl w:val="0"/>
        </w:rPr>
        <w:t xml:space="preserve"> , zaimek </w:t>
      </w:r>
      <w:r>
        <w:rPr>
          <w:rtl/>
        </w:rPr>
        <w:t>אַּיֵה</w:t>
      </w:r>
      <w:r>
        <w:rPr>
          <w:rtl w:val="0"/>
        </w:rPr>
        <w:t xml:space="preserve"> w dialekcie pn.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725 r. p. Chr. Salmanasar V uwięził króla Ozeasza, &lt;x&gt;120 17:4&lt;/x&gt;.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wodzowie.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2024-05-01T15:28:10Z</dcterms:modified>
</cp:coreProperties>
</file>