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(znaleźli się) na swym pastwisku, nasycili się; (a gdy) nasycili się, urosło ich serce – dlatego o Mnie zapomnieli.*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znaleźli się na swoim pastwisku, nasycili się; a gdy byli syci, ich serce wpadło w pychę — i dlatego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nasyceni dobrymi pastwiskami, ale gdy się nasycili, ich serce się wywyższyło; dlatego zapomnieli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Dobremi pastwiskami swemi nasyceni są; ale gdy się nasycili, podniosło się serce ich; przetoż mię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pastwisk swoich napełnili się i najedli się, i podnieśli serce swoje, i zapomnieli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pasłem, byli nasyceni; nasycili się, a serce ich uniosło się pychą i o 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sobie znaleźli pastwiska, nasycili się; a gdy się nasycili, ich serce urosło w dumę, dlatego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mieli swoje pastwisko, byli syci. Nasyceni – unieśli się pychą i tak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pasłem, byli syci. Tuczyli się, a ich serce stało się wyniosłe i dlatego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troszczyłem o pokarm dla nich, najedli się do sytości; najedli się - i wzbili się w pychę, dlatego zapomnieli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їхніми пасовиськами. І вони наповнилися до ситости, і піднялися вгору їхні серця. Через це Мене забули.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jednak podpaśli i nasycili – przesycili się, uniosło się ich serce, i dlatego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Nasycili się na swym pastwisku. Nasycili się, a ich serce stało się wyniosłe. Dlatego zapomnieli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2024-05-01T16:01:30Z</dcterms:modified>
</cp:coreProperties>
</file>