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nich jak niedźwiedzica, której wzięto młode, i rozedrę im piersi nad sercem. Pożrę ich tam jak lwica, rozszarpie ich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nich jak niedźwiedzica, której zabrano młode, i rozerwę im piersi nad sercem — pożrę ich tam jak lwica, rozszarpię jak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nich jak niedźwiedzica, której zabrano młode, rozerwę powłokę ich serca i pożrę ich tam jak lew, dziki zwierz ich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Zabierzę im jako niedźwiedż osierociały, a roztargam zawarcie serca ich, i pożrę ich tam jako lew, jako zwierz dziki szarpając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Zabiegnę im jako niedźwiedzica, gdy zabiorą dzieci, i roztargam wnętrza wątroby ich a pożrzę je tam jako lew, bestia polna roztarga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Rzuciłem się na nich jak niedźwiedzica, co straciła młode, rozerwałem powłoki ich serc, tam ciała ich pożarłem jak lew; dziki zwierz je porozrywał.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nich jak niedźwiedzica, której wzięto młode, i rozedrę w piersi ich serce. Pożrę ich tam jak lwica; rozszarpie ich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się na nich jak niedźwiedzica pozbawiona dzieci, rozerwę ich piersi, pożrę ich tam jak lew. Dziki zwierz ich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się na nich jak niedźwiedzica, kiedy straci młode, i rozerwę serca w ich piersi. Pożrę ich tam jak lwica, dziki zwierz ich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się na nich jak niedźwiedzica, której zabrano młode, i rozerwę im piersi. Niech ich tam potem pożrą psy, niech ich rozszarpią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їх зустріну як розлючена ведмедиця і розірву замкнення їхнього серця, і там їх пожеруть лісові левенята, звірі поля їх розірвуть.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ich niczym osierocona niedźwiedzica i rozerwę powłokę ich serca; tak, pożrę ich tam jak lwica; rozszarpie ich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Wyjdę im naprzeciw jak niedźwiedzica, która straciła swe młode, i rozedrę osłonę ich serca. I pożrę ich tam jak lew; rozszarpie ich dziki zwierz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2024-05-01T20:48:45Z</dcterms:modified>
</cp:coreProperties>
</file>