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napadnę na nich jak niedźwiedzica, której wzięto młode, i rozedrę im piersi nad sercem. Pożrę ich tam jak lwica, rozszarpie ich dziki zwierz.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2024-05-01T16:11:11Z</dcterms:modified>
</cp:coreProperties>
</file>