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13:9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45"/>
        <w:gridCol w:w="53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Zniszczę cię,* Izraelu! Tak, kto ci będzie pomocą?**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Zniszczę cię, Izraelu. I kto przyjdzie ci z pomocą?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Zniszczyłeś się sam, Izraelu, ale we mnie jest twoja pomoc.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Zginienie twoje z ciebie, o Izraelu! ale ze mnie wspomożenie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Zatracenie twoje, Izraelu! tylko we mnie ratunek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Wytraciłem cię, Izraelu, i kto ci przyszedł z pomocą?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Zgubię cię, Izraelu, któż ci pomoże?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twoją zagładą, Izraelu, bo jesteś przeciwko Mnie, przeciwko swojej pomocy.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Zniszczę cię, Izraelu, i kto ci przyjdzie z pomocą?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Zniszczę cię, Izraelu, i któż ci przyjdzie z pomocą?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твоїм знищенні, Ізраїле, хто поможе?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twoja zguba, Israelu, bo byłeś przekorny Mnie, twojej pomocy.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Doprowadzi cię to do zguby, Izraelu, gdyż to było przeciwko mnie, przeciwko twemu wspomożycielowi.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MT: zniszczy cię.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Gdy (przyjdzie) zniszczenie, Izraelu, kto ci pomoże G, τῇ διαφθορᾷ σου Ισραηλ τίς βοηθήσει. Wg MT: Gdyż przeciwko Mnie (wystąpiliście), przeciwko waszej pomocy, ּ</w:t>
      </w:r>
      <w:r>
        <w:rPr>
          <w:rtl/>
        </w:rPr>
        <w:t>כִי־בִי בְעֶזְרֶָך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2024-05-01T18:56:18Z</dcterms:modified>
</cp:coreProperties>
</file>