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1"/>
        <w:gridCol w:w="6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Efraimie! Co mi jeszcze do bóstw?* Ja odpowiem i doglądnę go.** Ja jestem jak cyprys*** zielony, twój owoc bierze się ze Mnie.****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nie chcę mieć już nic do czynienia z bóstwami, zob. &lt;x&gt;70 11:12&lt;/x&gt;; &lt;x&gt;100 16:10&lt;/x&gt;;&lt;x&gt;100 19:23&lt;/x&gt;; &lt;x&gt;110 17:18&lt;/x&gt;; &lt;x&gt;120 3:13&lt;/x&gt;; &lt;x&gt;140 35:21&lt;/x&gt;; &lt;x&gt;300 2:18&lt;/x&gt;; &lt;x&gt;230 50:16&lt;/x&gt;; &lt;x&gt;350 14:8&lt;/x&gt;L.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Ja (...) doglądnę go, </w:t>
      </w:r>
      <w:r>
        <w:rPr>
          <w:rtl/>
        </w:rPr>
        <w:t>אֲנִי עָנִיתִי וַאֲׁשּורֶּנּו</w:t>
      </w:r>
      <w:r>
        <w:rPr>
          <w:rtl w:val="0"/>
        </w:rPr>
        <w:t xml:space="preserve"> , l.: (1) Ja upokorzyłem i umocnię, </w:t>
      </w:r>
      <w:r>
        <w:rPr>
          <w:rtl/>
        </w:rPr>
        <w:t>אֲנִי עָנִיתִי וַאֶׁשֹורֶּנּו , (2</w:t>
      </w:r>
      <w:r>
        <w:rPr>
          <w:rtl w:val="0"/>
        </w:rPr>
        <w:t xml:space="preserve">) Ja poniżyłem i ja przywrócę szczęście (l. pobłogosławię), </w:t>
      </w:r>
      <w:r>
        <w:rPr>
          <w:rtl/>
        </w:rPr>
        <w:t>אֲנִי עָנִיתִי וְאַאֲּׁשְרֶּנּו</w:t>
      </w:r>
      <w:r>
        <w:rPr>
          <w:rtl w:val="0"/>
        </w:rPr>
        <w:t xml:space="preserve"> . Wg G: Ja go upokorzyłem (l. poniżyłem) i Ja go wzmocnię (l. Ja mu dam zwycięstwo), ἐγὼ ἐταπείνωσα αὐτόν καὶ ἐγὼ κατισχύσω αὐτόν.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cyprys, ּ</w:t>
      </w:r>
      <w:r>
        <w:rPr>
          <w:rtl/>
        </w:rPr>
        <w:t>בְרֹוׁש</w:t>
      </w:r>
      <w:r>
        <w:rPr>
          <w:rtl w:val="0"/>
        </w:rPr>
        <w:t xml:space="preserve"> (berosz): może też chodzić o inne rośliny iglaste: jodłę, jałowiec fenicki. Wg G: gęsty jałowiec l. cedr, ἄρκευθος πυκάζουσα.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twój owoc bierze się ze Mnie, ּ</w:t>
      </w:r>
      <w:r>
        <w:rPr>
          <w:rtl/>
        </w:rPr>
        <w:t>פֶרְיְָך נִמְצָא מִּמֶּנִי</w:t>
      </w:r>
      <w:r>
        <w:rPr>
          <w:rtl w:val="0"/>
        </w:rPr>
        <w:t xml:space="preserve"> , l.: (1) twój owoc znajdowany jest dzięki Mnie; (2) swój owoc znajdujesz dzięki Mnie.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2024-05-26T06:23:15Z</dcterms:modified>
</cp:coreProperties>
</file>