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Pozostań u mnie na wiele dni, źle się nie prowadź i nie oddawaj się mężczyźnie, i ja też do ciebie (nie przyjdę).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2024-05-07T14:49:21Z</dcterms:modified>
</cp:coreProperties>
</file>