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gdyż JAHWE wnosi sprawę* przeciwko mieszkańcom kraju: Tak, nie ma w kraju wierności,** nie ma miłosierdzia,*** nie ma w kraju poznania****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gdyż Pan wnosi sprawę przeciw mieszkańcom kraju. Bo nie ma w kraju ani wierności,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miłosierdzia,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 kraju uznania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synowie Izraela, bo JAHWE wnosi skargę przeciwko mieszkańcom tej ziemi, gdyż nie ma prawdy ani żadnego miłosierdzia, ani poznania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synowie Izraelscy! bo się Pan rozpiera z obywatelami tej ziemi, gdyż niemasz prawdy, ani żadnego miłosierdzia, ani znajomości Bożej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synowie Izraelowi, bo sąd Panu z obywatelmi ziemie; Abowiem nie masz prawdy i nie masz miłosierdzia, i nie masz znajomości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synowie Izraela, bo to jest spór Pana z mieszkańcami kraju, nie ma, bowiem wierności i miłości ani poznania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synowie Izraela, bo Pan ma powód do skargi na mieszkańców kraju: Nie ma w kraju ani wierności, ani miłości, ani poznania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wiedzie spór z mieszkańcami kraju! Nie ma bowiem w kraju wierności ani miłości, ani poznania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 słowa PANA! Oto JAHWE wnosi skargę przeciw mieszkańcom kraju, ponieważ nie ma wierności ani miłości, ani poznania Boga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wnosi skargę przeciwko mieszkańcom kraju! Nie ma wierności, nie ma miłości, nie ma w kraju poznania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сини Ізраїля, томущо в Господа суд проти тих, що живуть на землі, томущо немає правди, ані милосердя, ані пізнання Бога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synowie Israela, bo z powody braku prawdy, miłosierdzia oraz poznania Boga w tym kraju, WIEKUISTY ma sprawę z mieszkańcami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bo JAHWE ma sprawę sądową z mieszkańcami kraju, gdyż w kraju nie ma prawdy ani lojalnej życzliwości, ani poznania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wytacza oskarżenie.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prawdy, pod. G: οὐκ ἔστιν ἀλήθεια.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miłosierdzia, </w:t>
      </w:r>
      <w:r>
        <w:rPr>
          <w:rtl/>
        </w:rPr>
        <w:t>חֶסֶד</w:t>
      </w:r>
      <w:r>
        <w:rPr>
          <w:rtl w:val="0"/>
        </w:rPr>
        <w:t xml:space="preserve"> (chesed), l. dobroci, łaski.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uznania  (takie  zn.  może  wynikać z kontekstu prawnego).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2024-05-05T05:36:43Z</dcterms:modified>
</cp:coreProperties>
</file>