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ludu* ** i ku ich winie podnoszą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 i ku ich winie kierują swe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ofiary za grzech mego ludu i swoją duszą pragną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za grzech ludu mego jedzą: przetoż do nieprawości ich podnoszą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ludu mego jeść będą, a do nieprawości ich podnosić będą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Żerują na grzechu mojego ludu i na [ofiarę za] jego niegodziwość spoglądają łapczywie.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ofiar za grzech mojego ludu i pożądają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grzechem Mojego ludu i pożądają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Karmią się grzechem mojego ludu i pożądają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ludu, a [nawet] pragną jego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гріхи мого народу і в їхніх неправедностях будуть забрані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zagrzeszną ofiarą Mojego ludu i dlatego ich dusza łaknie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grzech mego ludu, a ku swemu przewinieniu podnoszą pragnienie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Jedzą grzech (l. żyją z grzechu ) mojego ludu; (2) ofiar składanych przez mój lud za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7:28-35&lt;/x&gt;; &lt;x&gt;30 10:12-15&lt;/x&gt;; &lt;x&gt;40 18:8-19&lt;/x&gt;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2024-05-04T20:21:36Z</dcterms:modified>
</cp:coreProperties>
</file>