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jak mól dla Efraima* i jak próchnica dla domu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39:12&lt;/x&gt;; &lt;x&gt;290 50:9&lt;/x&gt;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2024-04-29T18:54:08Z</dcterms:modified>
</cp:coreProperties>
</file>