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i wrócę na swoje miejsce, dopóki nie uznają swej winy* i nie zaczną szukać mojego oblicza, poszukiwać Mnie w swojej niedoli.**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dopóki nie odcierpią za swą winę.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4:25-31&lt;/x&gt;; &lt;x&gt;230 63:2&lt;/x&gt;; &lt;x&gt;230 78:34&lt;/x&gt;; &lt;x&gt;290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2024-04-29T19:00:45Z</dcterms:modified>
</cp:coreProperties>
</file>