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Efraima, a Izrael nie jest przede Mną ukryty. Gdyż to ty uprawiałeś nierząd, Efraimie,* i Izrael jest skalany.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 znam Efraima, Izrael nic przede Mną nie ukryje. Efraim uprawiał nierząd, Izrael jest skalany!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Efraima i Izrael nie jest ukryty przede mną, bo teraz, Efraimie, uprawiasz nierząd, a Izrael się splugawił.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Efraima, i Izrael nie jest skryty przedemną; bo teraz nierząd płodzisz, Efraimie! a Izrael splugawił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Efraima, Izrael też nie skrył się przede mną, bo teraz nierząd płodził Efraim, splugawił się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Ja Efraima; nie ukryje się Izrael przede Mną, bo teraz Efraim uprawia nierząd, Izrael się plami.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Efraima, a Izrael nie jest skryty przede mną. To ty, Efraimie, uprawiałeś nierząd, a Izrael jest 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Efraima i Izrael nie ukryje się przede Mną. Ty bowiem uprawiałeś nierząd, Efraimie, – Izrael stał się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Efraima, a Izrael nie ukryje się przede Mną, bo ty, Efraimie, uprawiałeś nierząd, a Izrael się splamił.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Ja Efraima, a Izrael nie ma dla mnie nic skrytego; ty nadal cudzołożysz, Efraimie, a Izrael okrył się niesławą.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пізнав Ефраїма, й Ізраїль від Мене не віддалений, томущо Ефраїм тепер розпустував, Ізраїль опоганився.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znam Efraima i przede Mną nie może się ukryć Israel; teraz właśnie kazisz się Efraimie, plugawisz się Israelu!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Osobiście znałem Efraima, a Izrael nie był ukryty przede mną. Bo ty, Efraimie, traktowałeś niewiasty niczym nierządnice; Izrael się skalał.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Efraim uprawiał nierząd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2024-04-29T18:04:30Z</dcterms:modified>
</cp:coreProperties>
</file>