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swoimi owcami i ze swoim bydłem przyjdą szukać JAHWE,* ale Go nie znajdą – odsunął się od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wprawdzie ze swoimi owcami i swoim bydłem, aby szukać JAHWE, ale Go nie znajdą — odsunął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swoimi trzodami i swoim bydłem pójdą szukać JAHWE,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znajdą, bo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trzodami swemi i z bydłem swojem pójdą szukać Pana; wszakże go nie znajdą; bo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trzodami swemi i z bydłem swym pójdą szukać JAHWE, a nie znajdą: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drobnym i większym bydłem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przyjdą ze swoimi trzodami i ze swoim bydłem szukać Pana, lecz go nie znajdą, wyrzekł się ich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ze swoimi owcami i bydłem, aby szukać JAHWE, lecz nie znajdują, gdyż odsunął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ze swoją trzodą i bydłem szukać JAHWE, ale Go nie znajdą, bo od nich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swą trzodą i bydłem pójdą szukać Jahwe, ale Go nie znajdą; odstąpił od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вівцями і телятами підуть шукати Господа і його не знайдуть, бо Він від них звернув,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wyruszą z trzodami i ze swoimi stadami, by szukać WIEKUISTEGO – nie znajdą Go, wycofał się od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swą trzodą i swym stadem wyszli i zaczęli szukać JAHWE, ale go nie znaleźli. Odsunął się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2024-04-29T17:40:50Z</dcterms:modified>
</cp:coreProperties>
</file>