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swoimi owcami i ze swoim bydłem przyjdą szukać JAHWE,* ale Go nie znajdą – odsunął się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2024-04-29T23:41:16Z</dcterms:modified>
</cp:coreProperties>
</file>