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JAHWE postąpili zdradliwie, gdyż napłodzili obcych synów, teraz nów pożre* ich (oraz) ich dziedziczną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nów pożre, </w:t>
      </w:r>
      <w:r>
        <w:rPr>
          <w:rtl/>
        </w:rPr>
        <w:t>יֹאכְלֵם חֹדֶׁש</w:t>
      </w:r>
      <w:r>
        <w:rPr>
          <w:rtl w:val="0"/>
        </w:rPr>
        <w:t xml:space="preserve"> (jo’chlem hodesz): Być może: nowy lud pożre, </w:t>
      </w:r>
      <w:r>
        <w:rPr>
          <w:rtl/>
        </w:rPr>
        <w:t>יאכל עם חדש</w:t>
      </w:r>
      <w:r>
        <w:rPr>
          <w:rtl w:val="0"/>
        </w:rPr>
        <w:t xml:space="preserve"> , &lt;x&gt;350 5:7&lt;/x&gt;L. Wg G: śnieć, ἐρυσίβη.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2024-04-29T18:19:08Z</dcterms:modified>
</cp:coreProperties>
</file>