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upomnienia, wśród plemion Izraela dam poznać (rzecz) potwierdzoną.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pustkowiem, gdy nadejdzie dzień kary. Wśród plemion Izraela ogłaszam to jako pewne!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spustoszony w dniu kary. Oznajmiłem wśród pokoleń Izraela to, co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spustoszony będzie w dzień karania, w pokoleniach Izraelskich oznajmiłem, że to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 spustoszeniu będzie w dzień strofowania, między pokoleńmi Izraelowemi ukazałem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pustynią w dniu kary. Przeciw pokoleniom Izraela podaję zapowiedź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kaźni; nieodmienny los zwiastuję plemionom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 dniu kary zostanie spustoszony! – Wśród plemion Izraela oznajmiam wieść całkowicie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spustoszony w dzień kary. Plemionom Izraela obwieszczam to, co pewne!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spustoszony w dzień kary. Oznajmiam pokoleniom izraelskim sprawy nieodwołalnie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був на знищення в днях картання. В племенах Ізраїля Я показав вірне.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kaźni Efraim zamieni się w pustkowie! Zapowiadam rzecz niezawodną o pokoleniach israelskich!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Efraimie, dziwowiskiem się staniesz w dniu nagany. Wśród plemion Izraela oznajmiłem wiarogodne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2024-04-29T18:47:58Z</dcterms:modified>
</cp:coreProperties>
</file>