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7"/>
        <w:gridCol w:w="1562"/>
        <w:gridCol w:w="6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Zniszczone pole, lamentuje ziemia! Tak, zniszczone zboże, wysechł moszcz, zawiodła oliwa.*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7:13&lt;/x&gt;; &lt;x&gt;50 11:14&lt;/x&gt;; &lt;x&gt;50 28:49-51&lt;/x&gt;; &lt;x&gt;360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2024-03-28T09:06:31Z</dcterms:modified>
</cp:coreProperties>
</file>