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zwierzęta, błąkają się stada bydła, gdyż nie ma dla nich pastwisk; nawet stada owiec ponoszą karę.*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zwierzęta! Błąkają się stada bydła! Tak! Nie ma dla nich pastwisk! Stada owiec też ponoszą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ryczy bydło? Błąkają się stada wołów, bo nie mają pastwisk, nawet i trzody owiec wyginęły.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wzdycha bydło? Błąkają się stada wołów, że nie mają pastwisk, nawet i trzody owiec wyginęły.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wzdycha bydło, ryczały stada skotu? Że nie mają pastwiska, lecz i trzody owiec wyginęły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ryczy bydło i błąkają się stada wołów, bo nie mają pastwisk; nawet i trzody owiec dotknęła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zwierzęta! Stada bydła się błąkają, gdyż nie ma dla nich pastwisk; nawet stada owiec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bydło ryczy, błąkają się stada wołów, bo nie ma dla nich pastwisk, giną również trzody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ryczy bydło. Błąkają się stada wołów, bo nie mają pastwisk; również stada owiec dotknęła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porykuje bydło! Niespokojnie krążą stada wołów, bo nie ma dla nich paszy; cierpią nawet stada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собі зберемо? Заплакали стада волів, бо немає для них пасовиська, і пропали отари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jęczy bydło, błąkają się stada rogacizny, bo nie ma dla nich paszy; cierpią też trzody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wzdycha zwierzę domowe! Jak błąkają się bezładnie stada bydła? Nie ma bowiem dla nich paszy. Również stada owiec muszą ponosić 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ponoszą karę, </w:t>
      </w:r>
      <w:r>
        <w:rPr>
          <w:rtl/>
        </w:rPr>
        <w:t>נֶאְׁשָמּו</w:t>
      </w:r>
      <w:r>
        <w:rPr>
          <w:rtl w:val="0"/>
        </w:rPr>
        <w:t xml:space="preserve"> (ne’eszamu), od </w:t>
      </w:r>
      <w:r>
        <w:rPr>
          <w:rtl/>
        </w:rPr>
        <w:t>אָׁשַם</w:t>
      </w:r>
      <w:r>
        <w:rPr>
          <w:rtl w:val="0"/>
        </w:rPr>
        <w:t xml:space="preserve"> , być może ni od ׁ</w:t>
      </w:r>
      <w:r>
        <w:rPr>
          <w:rtl/>
        </w:rPr>
        <w:t>שמם</w:t>
      </w:r>
      <w:r>
        <w:rPr>
          <w:rtl w:val="0"/>
        </w:rPr>
        <w:t xml:space="preserve"> , są spustoszone.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2024-04-25T11:49:44Z</dcterms:modified>
</cp:coreProperties>
</file>