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starsi,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zwróćcie uwagę, wszyscy mieszkańcy ziemi! Czy coś takiego zdarzyło się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nakłońcie ucha wszyscy mieszkańcy tej ziemi. Czy zdarzyło się coś podobnego za waszych dni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starcy, a bierzcie w uszy wszyscy obywatele tej ziemi! Izali się to stało za dni waszych, albo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a bierzcie w uszy obywatele ziemie: jeśli się to zstało za dni waszych abo za dni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i nakłońcie uszy, wszyscy mieszkańcy kraju; czy stało się to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starcy, nasłuchujcie wy, wszyscy mieszkańcy ziemi! Czy stało się coś takiego za waszych dni lub też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nadstawcie ucha, wszyscy mieszkańcy ziemi! Czy działo się tak za dni waszych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starsi, nastawcie uszu, wszyscy mieszkańcy kraju: czy zdarzyło się coś podobnego za dni waszych lub za dni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starcy, nastawcie ucha, wszyscy mieszkańcy kraju! Czy zdarzyła się kiedyś rzecz podobna za waszych czasów albo za czasów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старці, і сприйміть всі, що живете на землі. Чи сталося таке в ваших днях, чи в днях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starsi i skłońcie ucho wszyscy mieszkańcy tej ziemi! Czy bywało coś podobnego za waszych dni, albo za dni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starsi, i nadstawcie ucha, wszyscy mieszkańcy kraju. Czy zdarzyło się to za waszych dni albo chociaż za dni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2024-04-18T07:31:52Z</dcterms:modified>
</cp:coreProperties>
</file>