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ziemia, trzęsie się niebo, słońce i księżyc ciemnieją, a gwiazdy tracą swój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ziemia. Trzęsie się niebo. Ciemnieją słońce i księżyc. 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zadrży ziemia, niebiosa się poruszą, słońce i księżyc będą zaćmione, a gwiazdy stracą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ziemia zadrży, niebiosa się poruszą, słońce i miesiąc się zaćmi, a gwiazdy zawściągną jasność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zadrżała ziemia, poruszyły się niebiosa, słońce i księżyc zaćmiły się, a gwiazdy zahamowały jasność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niebiosa się trzęsą, słońce i księżyc ulegają zaćmieniu, a gwiazdy tracą swą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przed nimi ziemia, trzęsie się niebo, słońce i księżyc są zaćmione, a 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trzęsą się niebiosa, słońce i księżyc okrywają się ciemnością a 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trzęsą się niebiosa, ciemność spowija słońce i księżyc, a gwiazdy tracą swą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drży ziemia, trzęsą się niebiosa, słońce i księżyc okrywają się ciemnością, a gwiazdy tracą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їхнім лицем замішається земля і зрушиться небо, сонце і місяць затемняться, і звізди згасять їхнє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drży ziemia, wstrząsają się niebiosa, zaćmiewa się słońce i księżyc, a gwiazdy powściągają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tego zadrżał kraj, zakołysały się niebiosa. Słońce i księżyc ściemniały, a gwiazdy wstrzymały swój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2024-04-29T03:25:43Z</dcterms:modified>
</cp:coreProperties>
</file>