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— oświadcza JAHWE — zawróćcie do Mnie całym swoim sercem: w poście, z płaczem i z żalem!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mówi JAHWE, wróćcie do mnie całym swym sercem, w poście, płaczu i w lamencie.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jeszcze i teraz mówi Pan: Nawróćcie się do mnie samego całem sercem swojem, i w poście i w płaczu i w kwileniu.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mówi JAHWE: Nawróćcie się do mnie ze wszytkiego serca waszego w poście i w płaczu, i w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jeszcze i teraz wyrocznia Pana - nawróćcie się do Mnie całym swym sercem, przez post i płacz,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teraz mówi Pan: Nawróćcie się do mnie całym swym sercem, w poście, płaczu i narzekaniu!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− wyrocznia JAHWE − powróćcie do Mnie całym sercem w poście, płaczu i 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jeszcze teraz - wyrocznia JAHWE: „Nawróćcie się do Mnie całym sercem, przez post,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 teraz - mówi Jahwe - nawróćcie się do mnie z całego serca, poszcząc i płacząc, i zawodząc żałośnie!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говорить наш Господь Бог: Поверніться до мене з усього вашого серця і в пості і в плачі і в риданні.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jeszcze teraz – mówi WIEKUISTY nawróćcie się do Mnie całym swoim sercem, postem, płaczem oraz biadaniem!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zatem – brzmi wypowiedź JAHWE – wróćcie do mnie całym swym sercem, poszcząc i płacząc oraz zawodząc.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2024-04-29T07:54:49Z</dcterms:modified>
</cp:coreProperties>
</file>