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jeść obficie i nasycicie się,* i uwielbicie imię JAHWE, waszego Boga, który dokonał z wami cudów – i mój lud nie zazna wstydu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nareszcie najecie się do syta i uwielbicie imię JAHWE, waszego Boga, który dokonał z wami cudów! Mój lud na wieki nie zazna już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jeść obficie i będziecie nasyceni; będziecie chwalić imię JAHWE, swego Boga, który uczynił wam cudowne rzeczy, a mój lud nigdy nie będzie pohańbiony.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jedząc jeść będziecie, a nasyceni będąc chwalić będziecie imię Pana, Boga swego, który uczynił z wami dziwne rzeczy, i nie będzie pohańbiony lud mój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jedząc jeść będziecie i najecie się a chwalić będziecie imię JAHWE Boga waszego, który uczynił dziwy z wami, a nie zawstydzi się lud mój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naprawdę będziecie mogli najeść się do syta i chwalić będziecie imię Pana, Boga waszego, który cudownie wobec was postąpił. Lud mój nie zazna więcej zawstydzenia.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jeść obficie i nasycicie się, i wysławiać będziecie imię Pana, swojego Boga, który dokonał u was cudów, i mój lud nigdy nie zazna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jedli do syta i będziecie chwalić imię Pana, waszego Boga, który cudownie z wami postępował, i nigdy już Mój lud nie będzie pohańbiony.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mogli najeść się do syta i chwalić będziecie imię JAHWE, waszego Boga, który uczynił wam wielkie rzeczy. A lud mój już nigdy nie dozna zawstydzenia.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mogli najeść się do syta i wielbić będziecie Imię Jahwe, Boga swego, który dokonał dla was cudu; (nigdy już lud mój nie będzie zawstydzony).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споживаючи, їстимете і насититеся і похвалите імя вашого Господа Бога, за те, що зробив з вами на подив, і мій нарід не буде завстидженим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jedli, posilając się i nasycając, oraz będziecie chwalić Imię waszego Boga, WIEKUISTEGO, który dokonał dla was cudów. A Mój lud nie będzie już pohańbiony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jedli, jedząc i nasycając się, i bezsprzecznie wysławiać będziecie imię JAHWE, swego Boga, który obszedł się z wami w tak zdumiewający sposób; i lud mój nie zostanie zawstydzony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26:5&lt;/x&gt;; &lt;x&gt;430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45:17&lt;/x&gt;; &lt;x&gt;290 54:4&lt;/x&gt;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2024-04-29T01:47:48Z</dcterms:modified>
</cp:coreProperties>
</file>