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40"/>
        <w:gridCol w:w="67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Biegną jak wojownicy,* forsują mury niczym ludzie wojny** – i każdy idzie swoją drogą, i nie zbacza*** ze swojej ścieżki.****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nieustraszeni, ּ</w:t>
      </w:r>
      <w:r>
        <w:rPr>
          <w:rtl/>
        </w:rPr>
        <w:t>כְגִּבֹורִים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ludzie wojny, </w:t>
      </w:r>
      <w:r>
        <w:rPr>
          <w:rtl/>
        </w:rPr>
        <w:t>אַנְׁשֵי מִלְחָמָה</w:t>
      </w:r>
      <w:r>
        <w:rPr>
          <w:rtl w:val="0"/>
        </w:rPr>
        <w:t xml:space="preserve"> (’ansze milchama h), idiom: doświadczeni wojownicy, zaprawieni w boju.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nie zbacza, </w:t>
      </w:r>
      <w:r>
        <w:rPr>
          <w:rtl/>
        </w:rPr>
        <w:t>יְעַּבְתּון</w:t>
      </w:r>
      <w:r>
        <w:rPr>
          <w:rtl w:val="0"/>
        </w:rPr>
        <w:t xml:space="preserve"> (je‘abtun), od </w:t>
      </w:r>
      <w:r>
        <w:rPr>
          <w:rtl/>
        </w:rPr>
        <w:t>עָבַת</w:t>
      </w:r>
      <w:r>
        <w:rPr>
          <w:rtl w:val="0"/>
        </w:rPr>
        <w:t xml:space="preserve"> (‘awat) I: wykręcać, lub II: zmieniać, porzucać. Por. G: zbaczać, ἐκκλίνω. Wg MT: </w:t>
      </w:r>
      <w:r>
        <w:rPr>
          <w:rtl/>
        </w:rPr>
        <w:t>יְעַּבְטּון</w:t>
      </w:r>
      <w:r>
        <w:rPr>
          <w:rtl w:val="0"/>
        </w:rPr>
        <w:t xml:space="preserve"> (je‘abtun): poręczać (dawać l. przyjmować poręczenie).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 28:52&lt;/x&gt;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2024-04-29T00:57:31Z</dcterms:modified>
</cp:coreProperties>
</file>