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JAHWE:* Z powodu trzech** przestępstw*** Damaszku**** ***** i z powodu czterech nie odwrócę tego, ponieważ żelaznymi saniami****** stratowali Gilead.*******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Odpowiedzialność ludzi wobec Boga opiera się na stworzeniu człowieka, przymierzu człowieka z Bogiem, zob. &lt;x&gt;10 1:2830&lt;/x&gt;;&lt;x&gt;10 9:5-7&lt;/x&gt;, i udziale człowieka w Bożym objawieniu ogólnym, &lt;x&gt;520 1:18-32&lt;/x&gt;;&lt;x&gt;520 2:14-15&lt;/x&gt;.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przestępstwo, ּ</w:t>
      </w:r>
      <w:r>
        <w:rPr>
          <w:rtl/>
        </w:rPr>
        <w:t>פֶׁשַע</w:t>
      </w:r>
      <w:r>
        <w:rPr>
          <w:rtl w:val="0"/>
        </w:rPr>
        <w:t xml:space="preserve"> (pesza‘): ozn. też: nieprawość, bunt, występek; w G: ἀσέβεια, ἁμαρτία (&lt;x&gt;230 19:14&lt;/x&gt;). W kontekście buntu użyte w &lt;x&gt;110 12:19&lt;/x&gt;; &lt;x&gt;120 1:1&lt;/x&gt;;&lt;x&gt;120 3:5&lt;/x&gt;, 7;&lt;x&gt;120 8:22&lt;/x&gt;.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Damaszek, ּ</w:t>
      </w:r>
      <w:r>
        <w:rPr>
          <w:rtl/>
        </w:rPr>
        <w:t>דַּמֶׁשֶק</w:t>
      </w:r>
      <w:r>
        <w:rPr>
          <w:rtl w:val="0"/>
        </w:rPr>
        <w:t xml:space="preserve"> (dammeszek), czyli: jedwab, został pokonany przez Tiglat-Pilesera III (744-727 r. p. Chr.) w 732 r. p. Chr., a ludność została uprowadzona (&lt;x&gt;120 16:6&lt;/x&gt;).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8:6&lt;/x&gt;; &lt;x&gt;110 11:23-25&lt;/x&gt;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Saniami tego typu młócono (&lt;x&gt;370 1:3&lt;/x&gt;L.).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ponieważ przecinali piłami żelaznymi brzemienne tych (mieszkańców) Gileadu G, ἀνθ᾽ ὧν ἔπριζον πρίοσιν σιδηροῖς τὰς ἐν γαστρὶ ἐχούσας τῶν ἐν Γαλααδ.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2024-04-27T03:58:12Z</dcterms:modified>
</cp:coreProperties>
</file>