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połamię zawory Damaszku, i wytnę mieszkańca z Bikat-Awen* i dzierżącego berło z Bet-Eden.** I pójdzie lud Aramu na wygnanie do Kir*** **** – mówi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Bikat-Awen, ּ</w:t>
      </w:r>
      <w:r>
        <w:rPr>
          <w:rtl/>
        </w:rPr>
        <w:t>בִקְעַת־אָוֶן</w:t>
      </w:r>
      <w:r>
        <w:rPr>
          <w:rtl w:val="0"/>
        </w:rPr>
        <w:t xml:space="preserve"> (biq’at-’awen), czyli: dolina nieprawości. Być może epitet skierowany przeciw Damaszkowi.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Bet-Eden, ּ</w:t>
      </w:r>
      <w:r>
        <w:rPr>
          <w:rtl/>
        </w:rPr>
        <w:t>בֵית עֶדֶן</w:t>
      </w:r>
      <w:r>
        <w:rPr>
          <w:rtl w:val="0"/>
        </w:rPr>
        <w:t xml:space="preserve"> (bet-‘eden), czyli: dom przyjemności (l. zbytku, dostatku), może chodzić o Bet-Adini, aram. miasto-państwo nad Eufratem. Być może użyte jako epitet.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Kir, </w:t>
      </w:r>
      <w:r>
        <w:rPr>
          <w:rtl/>
        </w:rPr>
        <w:t>קִיר</w:t>
      </w:r>
      <w:r>
        <w:rPr>
          <w:rtl w:val="0"/>
        </w:rPr>
        <w:t xml:space="preserve"> (qir), asfalt, wosk, mur (?).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&lt;x&gt;370 9:7&lt;/x&gt;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2024-04-19T15:09:21Z</dcterms:modified>
</cp:coreProperties>
</file>