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1"/>
        <w:gridCol w:w="219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Gazy i strawi jej pałace,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2024-03-28T11:51:09Z</dcterms:modified>
</cp:coreProperties>
</file>