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Moabu* ** i z powodu czterech nie odwrócę tego, ponieważ spalił kości króla Edomu na wapno.***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(mo’aw), czyli: z ojca (?), zob. &lt;x&gt;10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2024-04-29T04:59:23Z</dcterms:modified>
</cp:coreProperties>
</file>