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Ja wyprowadziłem was z ziemi egipskiej* i czterdzieści lat prowadziłem was przez pustynię ,** abyście posiedli ziemię Amoryty.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wyprowadziłem was z ziemi egipskiej i prowadziłem was przez pustynię czterdzieści lat, abyście posiedli ziemię Amoryty.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wyprowadziłem z ziemi Egiptu i prowadziłem przez pustynię czterdzieści lat, abyście posiedli ziemię Amoryty.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wywiodłem z ziemi Egipskiej, i prowadziłem was po puszczy czterdzieści lat, żebyście posiedli ziemię Amorejczyka.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jest, którym uczynił, żeście wyszli z ziemie Egipskiej, a wodziłem was po puszczy czterdzieści lat, żebyście posiedli ziemię Amorejczyka.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 wyprowadziłem was z Egiptu, wiodłem przez pustynię przez lat czterdzieści, byście posiedli ziemię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Ja wyprowadziłem was z ziemi egipskiej i prowadziłem was przez pustynię czterdzieści lat, abyście posiedli ziemię Amorejczyka.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wyprowadziłem was z ziemi egipskiej i wiodłem was przez pustynię czterdzieści lat, abyście wzięli w posiadanie ziemię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wyprowadziłem was z Egiptu, czterdzieści lat prowadziłem przez pustynię, aby dać wam w posiadanie ziemię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Wywiodłem was z Egiptu i prowadziłem czterdzieści lat po pustyni, by dać wam w posiadanie ziemię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вивів вас з єгипетскої землі і обвів вас в пустині сорок літ, щоб унаслідити землю аморреїв.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 was wyprowadziłem z ziemi Micraim i prowadziłem po pustyni przez czterdzieści lat, byście zajęli ziemię Emorejczyka.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ja wyprowadziłem was z ziemi egipskiej, i sprawiałem, że czterdzieści lat szliście przez pustkowie, aby wziąć w posiadanie ziemie Amoryty.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12:51&lt;/x&gt;; &lt;x&gt;20 20:2&lt;/x&gt;; &lt;x&gt;50 5:6&lt;/x&gt;; &lt;x&gt;70 6:8-10&lt;/x&gt;; &lt;x&gt;90 12:8&lt;/x&gt;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2024-04-29T01:58:29Z</dcterms:modified>
</cp:coreProperties>
</file>