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poiliście nazyrejczyków winem, a prorokom nakazywaliście: Nie prorokujcie!*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poiliście nazyrejczyków winem, a prorokom nakazywaliście: Nie prorokujcie!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poiliście nazirejczyków winem, a prorokom rozkazywaliście, mówiąc: Nie prorokujcie.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napawali Nazarejczyków winem, a prorokom zakazywaliście, mówiąc: Nie prorokujcie.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nazarejczykom podawać wino, a prorokom rozkażecie, mówiąc: Nie prorokujcie!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dawaliście pić wino nazirejczykom i prorokom rozkazywaliście: Nie prorokujcie!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poiliście nazyrejczyków winem, a prorokom nakazywaliście: Nie prorokujcie!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nazirejczykom dawaliście pić wino, a prorokom nakazywaliście: Nie prorokujcie!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poiliście winem nazirejczyków i prorokom zakazywaliście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nazirejczyków częstowali winem, a do proroków zwracaliście się z żądaniem: ”Przestańcie prorokować!”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освячених напоїли вином і пророкам ви заповіли, кажучи: Не пророкуйте.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poiliście winem nazyrejczyków, a prorokom nakazywaliście, mówiąc: Nie prorokujcie!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wy nazirejczykom dawaliście pić wino, prorokom zaś nakazaliście, mówiąc: ”Nie wolno wam prorokować”.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30:10&lt;/x&gt;; &lt;x&gt;300 11:21&lt;/x&gt;; &lt;x&gt;400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2024-04-29T01:09:35Z</dcterms:modified>
</cp:coreProperties>
</file>