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poiliście nazyrejczyków winem, a prorokom nakazywaliście: Nie prorokujcie!*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11:21&lt;/x&gt;; &lt;x&gt;400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2024-04-29T00:02:13Z</dcterms:modified>
</cp:coreProperties>
</file>