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zdoła uciec szybki, mocny nie zachowa swej siły, a bohater nie ocali swej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zdoła uciec szybki, mocnemu nie wystarczy sił i dzielny nie ocali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Szybkiemu nie uda się ucieczka, mocny nie doda sobie sił i mocarz nie wybawi swojej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zginie ucieczka od prędkiego, a mocarz nie pokrzepi mocy swojej, i duży nie wybawi duszy swojej;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zginie ucieczka od prędkiego, a mocny nie otrzyma siły swojej i mocarz nie wyzwoli dusze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Szybkobiegacz nie będzie miał gdzie uciec, mocarz nie okaże swej siły, a bohater nie ocali życia;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zdoła uciec szybki, mocnego nie podtrzyma jego siła, a bohater nie ocali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zwinny nie ucieknie, mocnemu na nic zda się jego siła, a bohater nie ocali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Biegacz nie będzie mógł uciec, mocarz nie okaże swojej siły, bohater nie ocali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szybkiemu nie uda się ucieczka, mocnemu na nic się nie zda jego siła i nawet bohater nie ocali swego życia;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згине втеча від бігуна, і сильний не збереже своєї сили, і борець не спасе своєї душі,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Ucieczka będzie udaremniona nawet dla chyżego; silny nie zdoła natężyć swojej mocy, ani bohater nie ocali własnego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przepadnie szybkiemu miejsce ucieczki, i żaden silny nie powiększy swej mocy ani żaden mocarz nie ocali swej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2024-04-29T01:42:17Z</dcterms:modified>
</cp:coreProperties>
</file>