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sędzię spośród niego, i z nim wybiję wszystkich jego książąt*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25:10-12&lt;/x&gt;; &lt;x&gt;300 48:1-47&lt;/x&gt;; &lt;x&gt;330 25:8-11&lt;/x&gt;; &lt;x&gt;430 2:8-11&lt;/x&gt;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2024-04-28T23:46:39Z</dcterms:modified>
</cp:coreProperties>
</file>