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tego, ponieważ odrzucili Prawo JAHWE i nie przestrzegali Jego ustaw,* gdyż zwiodły ich ułudy,** *** za którymi chodzili ich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jej losu, ponieważ odrzucili Prawo JAHWE i nie przestrzegali Jego ustaw — zwiodły ich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którymi poszli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przepuszczę mu, ponieważ odrzucili prawo JAHWE i nie przestrzegali jego przykazań, a dali się zwieść swoim kłamstwom,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Judzkich, owszem, dla czterech, nie przepuszczę mu, przeto, że odrzucają zakon Pański, i ustaw jego nie przestrzegają, a dadzą się zwodzić kłamstwom swoim, których naśladowali ojcowie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Judy i dla czterzech nie nawrócę go: przeto że odrzucił zakon PANski, a przykazania jego nie zachował; bo je zwiodły bałwany ich, za któremi chodzili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Judy i z powodu czterech nie odwrócę tego [wyroku], gdyż odrzucili Prawo Pana i przykazań Jego nie strzegli. Zwiodły ich kłamliwe ich bożki, za którymi poszli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Judy i z powodu czterech nie cofnę tego, ponieważ wzgardzili zakonem Pana i nie przestrzegali jego ustaw, gdyż zwiodły ich kłamliwe bożyszcza,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Judy i z powodu czterech nie cofnę kary, ponieważ odrzucili Prawo Pana i nie przestrzegali Jego ustaw, gdyż zwiedli ich fałszywi bogowie,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odwołam tego wyroku, gdyż odrzucili prawo JAHWE i nie przestrzegali Jego przykazań. Zwiodły ich własne kłamstwa,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Judy nie odmienię postanowienia, bo odrzucili Prawo Jahwe i nie przestrzegali przykazań Jego, lecz dali się zwieść swym bóstwom fałszywym, którym [już] ich ojcowie hołdowali.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Judy, z powodu czterech – nie cofnę tego. Dlatego, że wzgardzili Prawem WIEKUISTEGO oraz nie przestrzegali Jego ustaw; otumaniły ich mamidła, za którymi 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Judy i z powodu czterech nie cofnę tego – dlatego że odrzucili prawo JAHWE i dlatego że nie przestrzegali jego przepisów; a ich kłamstwa, za którymi chodzili ich praojcowie, sprawiały, iż się błąkali.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kłamstwa, por. &lt;x&gt;330 13:6-9&lt;/x&gt;; &lt;x&gt;420 2:3&lt;/x&gt;; (2) fałszywe bóstwa, por. &lt;x&gt;50 32:21&lt;/x&gt;; &lt;x&gt;110 16:13&lt;/x&gt;, 26; &lt;x&gt;230 40:5&lt;/x&gt;; &lt;x&gt;290 66:3&lt;/x&gt;.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20:3&lt;/x&gt;; &lt;x&gt;50 32:21&lt;/x&gt;; &lt;x&gt;110 16:13&lt;/x&gt;; &lt;x&gt;230 40:5&lt;/x&gt;; &lt;x&gt;290 44:20&lt;/x&gt;; &lt;x&gt;290 66:3&lt;/x&gt;; &lt;x&gt;300 16:19-20&lt;/x&gt;; &lt;x&gt;330 13:6-9&lt;/x&gt;; &lt;x&gt;420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2024-04-29T01:07:15Z</dcterms:modified>
</cp:coreProperties>
</file>