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4"/>
        <w:gridCol w:w="6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to Ja wytępiłem przed nimi Amorytę,* wysokiego jak cedr, mocnego jak dęby, i zniszczyłem jego owoc od góry, a jego korzenie od dołu.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15:16&lt;/x&gt;; &lt;x&gt;40 13:28&lt;/x&gt;; &lt;x&gt;50 1:4&lt;/x&gt;; &lt;x&gt;50 3:8-11&lt;/x&gt;; &lt;x&gt;50 31:4&lt;/x&gt;; &lt;x&gt;60 24:8&lt;/x&gt;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2024-04-29T01:17:48Z</dcterms:modified>
</cp:coreProperties>
</file>