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umieją* postępować uczciwie – oświadczenie JAHWE – gromadzą gwałt i przemoc w swych pałacach.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wiedzą,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2024-04-29T12:10:08Z</dcterms:modified>
</cp:coreProperties>
</file>