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4"/>
        <w:gridCol w:w="5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i świadczcie przeciwko domowi Jakuba! Oświadczenie Pana JAHWE, Boga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i składajcie świadctwo przeciw domowi Jakuba! — oświadcza Wszechmocny JAHWE, Bóg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i oświadczcie w domu Jakuba, mówi Pan BÓG, Bóg zastępów;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a oświadczajcie w domu Jakóbowym, mówi panujący Pan, Bóg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a oświadczajcie w domu Jakobowym, mówi JAHWE Bóg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i oświadczcie w domu Jakubowym - wyrocznia Pana Boga, Boga Zastępów: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i świadczcie przeciwko domowi Jakuba - mówi Wszechmogący Pan, Bóg Zastępów;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i zaświadczcie przeciwko domowi Jakuba − wyrocznia Pana BOGA, Boga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i oznajmijcie domowi Jakuba - wyrocznia JAHWE BOGA, Boga Zastępów: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i ogłoście tę wiadomość w domu Jakubowym - mówi Jahwe-Pan, Bóg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 і засвідчіть домові Якова, говорить Господь Бог Вседержитель,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oraz oświadczcie domowi Jakóba – mówi Pan, WIEKUISTY, Bóg Zastępów: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ʼSłuchajcie i dajcie świadectwo w domu Jakubaʼ – brzmi wypowiedź Wszechwładnego Pana, JAHWE, Boga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2024-04-29T11:06:37Z</dcterms:modified>
</cp:coreProperties>
</file>