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pałac zimowy wraz z pałacem letnim; i runą pałace z kości słoniowej, i skończą się wspaniałe domy*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domy wspaniałe, </w:t>
      </w:r>
      <w:r>
        <w:rPr>
          <w:rtl/>
        </w:rPr>
        <w:t>רַּבִים ּבָּתִים</w:t>
      </w:r>
      <w:r>
        <w:rPr>
          <w:rtl w:val="0"/>
        </w:rPr>
        <w:t xml:space="preserve"> , być może: hebanowe domy, ּ</w:t>
      </w:r>
      <w:r>
        <w:rPr>
          <w:rtl/>
        </w:rPr>
        <w:t>בָתֵי הָבְנים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22:39&lt;/x&gt;; &lt;x&gt;290 5:8&lt;/x&gt;; &lt;x&gt;300 36:22&lt;/x&gt;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2024-04-29T09:44:26Z</dcterms:modified>
</cp:coreProperties>
</file>