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głos z jaskini, jeśli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 zaryczy w lesie, gdy nie ma łupu?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lew wyda swój głos ze swojego legowiska, jeśli nic nie złowił?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zaryczy lew w lesie, gdyby nie miał łupu? Izali wyda lwię głos swój z jaskini swojej, gdyby łapać nie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ryknie lew w lesie, jeśli obłowu mieć nie będzie? Izali szczenię lwie wypuści głos swój z legowiska swego, jeśli czego nie ułapi?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ryczy lew w lesie, nie mając zdobyczy? Czyż lwiątko wydaje głos ze swego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jeżeli nie ma łupu? Czy wydaje swój głos lwie szczenię w jaskini, jeżeli nic nie złowiło?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ryczał lew w lesie, jeśli nie ma zdobyczy? Czy lwiątko wyda głos z legowiska, jeżeli nie schwytało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ryczy lew w lesie, zanim coś zdobędzie? Czy lwiątko wydaje głos ze swojego legowiska, jeśli niczego nie schwytało?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zaryczy w lesie, gdy nie ma przed sobą zdobyczy? Czy lwiątko wyda głos w swej jaskini, jeśli nic nie ułowiło?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зареве лев з свого лісу не маючи лову? Чи взагалі дасть свій голос левеня з свого леговиська якщо чогось не захопить?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lwiątko wyda swój głos z legowiska, jeżeli czegoś nie pochwyci?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w lesie wyda ryk, gdy nie ma zdobyczy? Czy młody grzywiasty lew wyda głos ze swej kryjówki, jeśli nic nie złapał?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2024-04-29T09:40:01Z</dcterms:modified>
</cp:coreProperties>
</file>