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czyni Pan JAHWE nic, jeśli nie objawi swego planu swoim sługom, prorokom.*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17:13&lt;/x&gt;; &lt;x&gt;120 21:10&lt;/x&gt;; &lt;x&gt;120 24:2&lt;/x&gt;; &lt;x&gt;300 7:25&lt;/x&gt;; &lt;x&gt;300 23:18&lt;/x&gt;; &lt;x&gt;300 26:5&lt;/x&gt;; &lt;x&gt;300 35:15&lt;/x&gt;; &lt;x&gt;300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2024-04-29T15:32:13Z</dcterms:modified>
</cp:coreProperties>
</file>