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 wybiłem mieczem waszą młodzież, a przy tym zrabowano wam konie; sprawiłem, że musieliście wdychać woń zabitych w waszych obozach,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tak jak na Egipt, wybiłem mieczem waszych młodzieńców, pozwoliłem uprowadzić wasze konie i sprawiłem, że smród waszych wojsk dotarł do waszych nozdrzy,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tak jako na Egipt, pobiłem mieczem młodzieńców waszych, w pojmaniem podał konie wasze, i sprawiłem, że smród wojsk waszych występował w nozdrza wasze;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Puściłem na was śmierć na drodze Egipskiej, pozabijałem mieczem młodzieńce wasze aż do pojmania koni waszych i uczyniłem, że przyszła zgniłość obozów waszych, w nozdrze wasze: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Egipt; wybiłem mieczem waszych młodzieńców, a konie wasze uprowadzono; i sprawiłem, że zaduch waszych obozów podrażnił wam nozdrza;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mór jak na Egipt, wybiłem mieczem waszych młodzieńców, pozwoliłem uprowadzić wasze konie i sprawiłem, że zaduch waszych obozów dostał się do waszych nozdrzy,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zesłałem na was zarazę jak na Egipt, pozabijałem mieczem waszych młodzieńców, a wasze konie uprowadzono, i sprawiłem, że smród z waszych obozowisk unosił się do waszych nozdrzy,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niegdyś na Egipt, wybiłem mieczem waszych młodzieńców, pozwoliłem uprowadzić wasze konie; swąd spalonych obozów dotarł do waszych nozdrzy.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jak niegdyś na Egipt, pozabijałem mieczem waszych młodzieńców, a konie wasze pozwoliłem uprowadzić; sprawiłem, że zaduch waszego obozu wciskał się w wasze nozdrza;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післав на вас смерть на дорозі Єгипту і Я побив мечем ваших молодців з полоном твоїх коней і Я вивів в огні ваші табори у вашому гніві.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jak niegdyś na Micrejczyków; pobiłem mieczem waszych młodzieńców, nie licząc pojmania waszych koni; a prosto w wasze nozdrza wniosłem smród waszych obozów; 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ʼPosłałem między was zarazę podobną do tej w Egipcie. Mieczem pozabijałem waszych młodzieńców, uprowadzono też wasze konie. I sprawiałem, że smród waszych obozów unosił się do waszych nozdrzy;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2024-05-08T06:30:38Z</dcterms:modified>
</cp:coreProperties>
</file>